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1088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Анатольевича,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30/1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дорожного движения и эксплуатации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 13.04.2024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30/1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Зубряев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044525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Зубряев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Зубряевым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035476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Зубряев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Зубряевым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Зубряева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Зубряеву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1088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10406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1rplc-32">
    <w:name w:val="cat-UserDefined grp-3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